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odrzucił radę starszych, której mu udzielili, i (poszedł) radzić się chłopców,* którzy z nim wyrośli, którzy (teraz) stawali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jednak zlekceważył tę radę, której udzielili mu starsi, i udał się po radę do chłopców, do młodych, którzy z nim wyrośli, a teraz pełnili przy nim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odrzucił radę starszych, którą mu dali, i radził się młodzieńców, którzy razem z nim wzrośli i którzy stawali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opuściwszy radę starszych, którą mu podali, wszedł w radę z młodzieńcami, którzy z nim wzrośli, a którzy stawali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opuścił radę starych, którą mu byli dali, i radził się młodzieńców, którzy z nim wychowani byli i stawali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zaniechał rady, którą mu dawali starsi. Natomiast zasięgnął rady młodzieńców, którzy razem z nim wzrastali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 starszych, której mu udzielili, a poszedł za radą młodzieńców, którzy z nim wyrośli, a obecnie byli w jego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radę, której mu udzieliła starszyzna i poradził się młodzieńców, którzy z nim wyrośli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jednak odrzucił radę, której udzielili mu starsi i zwrócił się do młodych ludzi, którzy razem z nim wzrastali i byli jego osobistymi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[Roboam jednak] odrzucił radę starszych, którą mu dali. Zasięgnął rady młodszych swoich rówieśników, którzy byli jego zaufanymi,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оставив раду старшин, яку йому порадили, і вчинив раду з слугами вигодованими з ним, що стояли перед його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odrzucił tą radę, jaką mu dali starsi oraz poradził się młodych, którzy się z nim wychowali i teraz byli przy nim na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odrzucił radę udzieloną mu przez starszych i zaczął się naradzać z młodzieńcami, którzy z nim wyrośli, a teraz mu usługiwali.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3:4-5&lt;/x&gt;; &lt;x&gt;140 11:1-4&lt;/x&gt;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2024-04-28T14:59:35Z</dcterms:modified>
</cp:coreProperties>
</file>