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przemówił wtedy do męża Bożego: Chodź ze mną do domu i posil się, chcę ci też dać podarunek.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2024-05-07T08:06:36Z</dcterms:modified>
</cp:coreProperties>
</file>