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mąż Boży odpowiedział królowi: Choćbyś mi dał połowę swojego domu, nie pójdę z tobą i nie spożyję chleba, i nie napiję się wody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odpowiedział jednak królowi: Choćbyś mi obiecał połowę swojego domu, nie pójdę z tobą, nie spożyję chleba ani nie napiję się wody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Boży odpowiedział królowi: Choćbyś mi dał połowę swego domu, nie pójdę z tobą ani nie będę jadł chleba, ani pił wody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mąż Boży do króla: Byśmi dał połowę domu twego, nie pojadę z tobą, ani będę jadł chleba, ani będę pił wody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 Boży królowi: Byś mi dał połowicę domu twego, nie pójdę z tobą ani będę jadł chleba, ani pił wody na 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mąż Boży odrzekł królowi: Choćbyś mi dał pół twego domu, nie pójdę z tobą i nie będę jadł chleba ani też pił wody w 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Boży odrzekł królowi: Choćbyś mi dał nawet połowę twojego mienia, nie pójdę z tobą i nie spożyję chleba, i nie napiję się wody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Boży odpowiedział królowi: Choćbyś mi dał połowę twojego domu, nie pójdę z tobą i nie będę jadł chleba ani pił wody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Boży odpowiedział królowi: „Choćbyś mi dał pół swojego domu, nie pójdę z tobą i nie będę jadał chleba ani pił wody w 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mąż Boży odpowiedział królowi: - Choćbyś mi dał połowę twojego pałacu, nie wstąpię do ciebie, nie będę jadł chleba i nie napiję się wody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божий чоловік до царя: Якщо (й) даси мені половину твого дому, не ввійду з тобою, ані не їстиму хліб, ані не питиму води в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mąż odpowiedział królowi: Choćbyś mi oddał połowę swego domu, nie pójdę z tobą, nie posilę się chlebem, ani nie napiję się wody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prawdziwego Boga rzekł królowi: ”Choćbyś mi dał połowę twego domu, nie poszedłbym z tobą i nic jadł chleba ani nie pił wody na 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2024-05-07T06:53:06Z</dcterms:modified>
</cp:coreProperties>
</file>