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tam chleba, nie napijesz się wody ani nie wrócisz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mi rozkazano na słowo JAHWE: Nie będziesz jadł chleba ani nie będziesz pił wody, ani nie 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Pan rozkazał słowem swojem, mówiąc: Nie będziesz jadł chleba,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rozkazano słowem JAHWE rozkazującego: Nie będziesz jadł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słowa Pańskiego: Nie będziesz jadł chleba ani też pił wody i nie powrócisz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mam rozkaz od Pana: Nie spożyjesz chleba i nie napijesz się wody ani nie wrócisz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mi JAHWE: Nie będziesz jadł chleba ani pił wody i nie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nakazało mi słowo JAHWE: «Nie wolno ci jeść chleba ani pić wody, ani też wracać tą samą drogą, którą przyszedłeś»”.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rozkazał Jahwe [swoim] słowem mówiąc: ”Nie jedz chleba, nie pij wody, nie wracaj drogą, którą szedłeś”.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Господь заповів словом, кажучи: Не їстимеш хліба і не питимеш води і не повернешся дорогою, якою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mi nakazano przez słowo WIEKUISTEGO, które brzmiało: Nie posilisz się tam chlebem, nie napijesz się wody, ani nie wrócisz tą droga,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mi nakazał słowem JAHWE, mówiąc: ʼNie wolno ci jeść chleba ani pić wody i nie wolno ci wracać drogą, którą szedłeśʼ”.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2024-05-08T02:07:23Z</dcterms:modified>
</cp:coreProperties>
</file>