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Abiasz, syn Jeroboama.*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1:1-20&lt;/x&gt;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2024-05-04T13:21:09Z</dcterms:modified>
</cp:coreProperties>
</file>