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twoje stopy wejdą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wracaj do domu. Gdy twoje stopy wkroczą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wstań i idź do swego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wejdziesz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wstawszy idź do domu twego a gdy wchodzić będziesz do miasta, tedy umrze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wstań a idź do domu twego, a w samym weszciu nóg twoich w miasto, umrze dziecię,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ruszaj i idź do swego domu! Kiedy twe nogi wejdą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dojdziesz do miasta, dziecię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wstań, idź do swego domu! Kiedy twoje nogi staną w mieście,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pospiesz się i wracaj do swojego domu. A gdy tylko wejdziesz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wstań, idź do swego domu. Gdy wejdziesz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wstań i idź do domu; gdy twoje nogi staną w mieście –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wstań i idź do swego domu. Kiedy twoje stopy wejdą do miasta, chłopiec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2024-05-04T11:13:04Z</dcterms:modified>
</cp:coreProperties>
</file>