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Abijam* zapanował nad Judą w osiemnastym roku (panowania)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objął władzę królewską nad Judą w osiemnastym roku panowania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osiemnastym roku króla Jeroboama, syna Nebata, Abijam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tedy ośmnastego królowania Jeroboama, syna Nabatowego, królował Abijam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Ośmnastego tedy roku królestwa Jeroboama, syna Nabat, królował Abiam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zaczął królować w Judzie w osiemnastym roku [panowania] króla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objął władzę królewską nad Judą w osiemnastym roku panowania Jeroboama, syna Nebata,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Jeroboama, syna Nebata, Abijjam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został królem Judy w osiemnastym roku panowania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został władcą Judy w osiemnastym roku [panowania] króla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у вісімнадцятім році царювання Єровоама сина Навата над Юдою царює Авія син Ровоама,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Osiemnastego roku króla Jerobema, syna Nebata, rządy nad Judą objął Abijam.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Abijam został królem Judy w osiemnastym roku króla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Abijam, </w:t>
      </w:r>
      <w:r>
        <w:rPr>
          <w:rtl/>
        </w:rPr>
        <w:t>אֲבִּיָם</w:t>
      </w:r>
      <w:r>
        <w:rPr>
          <w:rtl w:val="0"/>
        </w:rPr>
        <w:t xml:space="preserve"> , por. </w:t>
      </w:r>
      <w:r>
        <w:rPr>
          <w:rtl/>
        </w:rPr>
        <w:t>אֲבִּיָה</w:t>
      </w:r>
      <w:r>
        <w:rPr>
          <w:rtl w:val="0"/>
        </w:rPr>
        <w:t xml:space="preserve"> , czyli: moim ojcem jest JHWH, &lt;x&gt;140 12:16&lt;/x&gt;; G dod.: syn Roboama, υἱὸς 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2024-04-26T12:25:01Z</dcterms:modified>
</cp:coreProperties>
</file>