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3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zaś w Jerozolimie czterdzieści jeden lat. Jego matka miała na imię Maaka* (i była) córką Absaloma.**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czterdzieści jeden lat. Jego babka miała na imię Maaka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była córką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królował czterdzieści jeden lat w Jerozolimie. Jego matka miała na imię Maacha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i jeden królował w Jeruzalemie, a imię matki jego było Maacha, córka Abisalomowa.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czterdzieści i jeden rok królował w Jeruzalem. Imię matki jego Maacha, córka Abessalom.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królował w Jerozolimie w ciągu czterdziestu jeden lat. Jego matka miała na imię Maaka [i była]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czterdzieści jeden lat; babka zaś jego nazywała się Maacha, a była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lat. Jego matka, córka Abiszaloma,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lat. Jego matka miała na imię Maaka i była córką Abiszaloma.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jeden lat królował w Jerozolimie. Jego matka nazywała się Maaka [i była] córką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в Єрусалимі сорок і один років, й імя його матері Ана дочка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Jeruszalaim czterdzieści jeden lat; a imię jego matki to Maacha, córka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panował w Jerozolimie czterdzieści jeden lat; a jego babka miała na imię Maaka i była wnuczką Abiszaloma.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Anna, Ανα θυγάτηρ Αβεσσαλωμ.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אֲבִיׁשָלֹום</w:t>
      </w:r>
      <w:r>
        <w:rPr>
          <w:rtl w:val="0"/>
        </w:rPr>
        <w:t xml:space="preserve"> (’aviszalom), tj. Abiszalom.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2024-04-26T12:28:14Z</dcterms:modified>
</cp:coreProperties>
</file>