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zaś, syn Jeroboama, zapanował nad Izraelem w drugim roku* (panowania) Asy, króla Judy, i panował nad Izraelem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jednym  Ms: w  dziesiątym;  w  G 509 : w dwunastym; w G 127-509 : w trzecim.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2024-04-26T04:10:27Z</dcterms:modified>
</cp:coreProperties>
</file>