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(on) to, co złe w oczach JAHWE, kroczył drogą swojego ojca i (żył) w jego grzechu, przez który wciągnął on w grzech (również)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to, co złe w oczach JAHWE, kroczył drogą swojego ojca i dopuszczał się grzechu, w który wciągnął on również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JAHWE, idąc drogami swego ojca i w jego grzechu, którym doprowadził Izraela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złe przed oczyma Pańskiemi, chodząc drogami ojca swego, i w grzechach jego, któremi do grzechu przywodził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złość przed oczyma PANSKIMI, i chodził drogami ojca swego i w grzechach jego, któremi do grzechu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 to, co złe w oczach Pana, idąc drogą swego ojca w jego grzechu, do którego doprowadził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to, co złe w oczach Pana, i kroczył drogą swojego ojca i w jego grzechu, którym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złe w oczach JAHWE, i naśladował swojego ojca i jego grzech, który przywiódł do grzechu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on jednak to, co nie podobało się JAHWE, postępując drogą swojego ojca i popełniając jego grzechy, do których nakłonił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to, co było złe w oczach Jahwe. Szedł drogą swego ojca również w [tym] jego grzechu, do którego [ojciec] przywiódł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погане перед Господом і пішов дорогою свого батька і за його гріхами, якими привів Ізраїль до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było złem w oczach WIEKUISTEGO, chodząc drogą swojego ojca w jego grzechu, do którego zwiódł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 to, co złe w oczach JAHWE, i szedł drogą swego ojca oraz w jego grzechu, którym on przywiódł Izraela do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2024-04-26T03:03:56Z</dcterms:modified>
</cp:coreProperties>
</file>