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za grzechy Jeroboama, które popełnił i w które wciągnął Izraela, pobudzając do gniewu, do którego pobudził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2024-03-29T07:28:50Z</dcterms:modified>
</cp:coreProperties>
</file>