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Asą i Baszą, królem Izraela, toczyła się wojna przez wszystkie ich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15:32&lt;/x&gt;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2024-04-17T06:19:03Z</dcterms:modified>
</cp:coreProperties>
</file>