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po wszystkie dni swojego życia nie odstąpił od niczego, co mu przykazał, poza sprawą Uriasza Chetyty.*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sprawą Uriasza Chetyty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2024-04-20T07:44:54Z</dcterms:modified>
</cp:coreProperties>
</file>