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Rechabeamem a Jeroboamem trwała natomiast wojna przez wszystkie dni jego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15:6&lt;/x&gt;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2024-04-26T04:25:37Z</dcterms:modified>
</cp:coreProperties>
</file>