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8"/>
        <w:gridCol w:w="6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Abijam spoczął ze swoimi ojcami,* pochowano go w Mieście Dawida, a władzę po nim objął Asa,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w dwudziestym czwartym roku Jeroboama, ἐν τῷ εἰκοστῷ καὶ τετάρτῳ ἔτει τοῦ Ιεροβοαμ.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2024-04-19T23:16:31Z</dcterms:modified>
</cp:coreProperties>
</file>