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zapanował jako król Judy w dwudziestym** roku (panowania) Jeroboama,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królem Judy w dwudziestym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Jeroboama, króla Izraela, Asa królował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dwudziestego Jeroboama, króla Izraelskiego, królował Aza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tedy dwudziestego Jeroboama, króla Izraelskiego, królował Asa, król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Asa, król Judy, objął władzę w dwudziestym roku [panowania] Jeroboama,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objął władzę królewską nad Judą w dwudziestym roku panowania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rozpoczął swoje panowanie nad Judą w dwudziestym roku rządów króla Izraela, Jeroboama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rządów Jeroboama, króla Izraela, Asa został królem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Asa, król Judy, został władcą w dwudziestym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році Єровоама царя Ізраїля царює Аса над Юдою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objął rządy nad Judą dwudziestego roku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Jeroboama, króla Izraela, Asa panował jako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dwudziestym czwartym, τετάρτῳ καὶ εἰκοστῷ.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2024-03-29T11:47:21Z</dcterms:modified>
</cp:coreProperties>
</file>