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zapanował i zasiadł na tronie, wybił cały dom Baszy; nie pozostawił u niego żadnego mężczyzny* ani krewnych,** ani 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doszedł do władzy i zasiadł na tronie, wybił cały ród Baszy. Nie pozostawił w jego rodzie żadnego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zaczął królować i zasiadł na swoim tronie, wymordował cały dom Baszy. Nie pozostawił z niego nikogo — ani z jego krewnych, ani przyjaciół —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królował i siedział na stolicy jego, wymordował wszystek dom Baazy, i powinne jego, i przyjacioły jego; nie zostawił z niego i szczeniątka.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otrzymał i usiadł na stolicy jego, wybił wszytek dom Baasa (i nie zostawił z niego mokrzącego na ścianę) i powinne, i 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został królem i zasiadł na swym tronie, wybił cały ród Baszy, nie zostawiając mu nawet malca ani jego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królewskiej, zasiadłszy na tronie, wytracił cały ród Baaszy, jego powinowatych i przyjaciół, nie pozostawiając po nim żadnego męskiego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tronie, wybił cały ród Baszy. Nie oszczędził mu żadnego męskiego potomka – ani spośród krewnych, ani spośród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wstąpienia na tron, gdy tylko objął władzę, wymordował całą rodzinę Baszy. Nie ocalał z niej nawet jeden mężczyzna - ani krewny, ani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swym tronie, wymordował cały dom Baszy i nie pozostawił w nim ani mężczyzny, ani krewnych, ani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зацарював, коли він сів на своїм престолі і побив увесь дім Вааси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objął rządy i zaledwie wstąpił na tron – wymordował cały dom Baszy, wraz z powinowatymi i jego przyjaciółmi; nie pozostawił mu nic, co by moczyło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 panować i gdy tylko zasiadł na tronie, wybił cały dom Baaszy. Nie pozostawił z jego krewnych nikogo oddającego mocz na mur ani jego mścicieli krwi, ani jego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żadnego mężczyzny,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krewnych, </w:t>
      </w:r>
      <w:r>
        <w:rPr>
          <w:rtl/>
        </w:rPr>
        <w:t>גֹאֲלָיו</w:t>
      </w:r>
      <w:r>
        <w:rPr>
          <w:rtl w:val="0"/>
        </w:rPr>
        <w:t xml:space="preserve"> : słowo to ozn. też odkupiciela krwi i mściciela (ּ</w:t>
      </w:r>
      <w:r>
        <w:rPr>
          <w:rtl/>
        </w:rPr>
        <w:t>גֹאֵל הַּדָם</w:t>
      </w:r>
      <w:r>
        <w:rPr>
          <w:rtl w:val="0"/>
        </w:rPr>
        <w:t>), np. &lt;x&gt;40 35:19&lt;/x&gt;; &lt;x&gt;50 19:6&lt;/x&gt;, 12; &lt;x&gt;100 14:11&lt;/x&gt;.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2024-04-23T21:01:50Z</dcterms:modified>
</cp:coreProperties>
</file>