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prowadzące oblężenie usłyszało, że Zimri sprzysiągł się przeciw królowi i zabił go, wówczas jeszcze tego samego dnia, w obozie, cały Izrael obwołał królem Izraela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oblegający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wieść: Zimri uknuł spisek i zabił króla, wtedy cały Izrael w tym samym dniu w obozie ustanowił królem Omriego, który był dowódcą wojska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lud leżący w obozie takową rzecz, iż Zymry sprzysiągłszy się zabił króla: tedy wszystek Izrael postanowili królem Amrego, który był hetmanem na wojskiem Izraelskiem onegoż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dowiedziało, że Zambri wojnę podniósł i zabił króla, uczynił sobie wszytek Izrael królem Amri, który był hetmanem wojska nad Izraelem onego dnia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tylko ów lud obozujący usłyszał wieść: Zimri uknuł spisek i zabił króla, wtedy cały Izrael, przebywający wówczas w obozie, ogłosił królem wodza wojska izraelskiego,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obozie wojownicy usłyszeli wieść, że Zimri uknuł spisek i nawet zabił króla, w tym dniu cały Izrael obwołał tam w obozie królem nad Izraelem Omriego, dowódcę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oblegający lud usłyszał wieść, że Zimri uknuł spisek i zabił króla, wtedy cały Izrael, który w tym dniu był w obozie, ogłosił królem dowódcę izraelskiego wojska, Omriego.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usłyszano wieść: „Zimri uknuł spisek i zamordował króla!”, wszyscy Izraelici znajdujący się w obozie jeszcze tego samego dnia ogłosili królem Omriego, wodza armii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lud, który oblegał, posłyszał: ”Zimri uknuł spisek”, a także: ”Zamordował króla”, w tym samym dniu cały Izrael obwołał w obozie królem Omriego, dowódcę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зачув нарід тих, що говорили: Обернувся Замврій і побив царя. І в тому дні в таборі поставили царем над Ізраїлем Амврія володаря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oblegający lud usłyszał tych, co głosili: Zimri się sprzysiągł i zabił króla – tego dnia, w obozie, cały Israel ogłosił królem nad Israelem wodza Omrego.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obozujący lud usłyszał, iż powiedziano: ”Zimri uknuł spisek i zabił króla”. Toteż owego dnia w obozie cały Izrael uczynił Omriego, dowódcę wojska,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2024-04-25T13:16:38Z</dcterms:modified>
</cp:coreProperties>
</file>