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Omri, a z nim cały Izrael, wyruszył z Gibetonu i obległ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 wyruszył spod Gibbeton wraz z całym Izraelem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odciągnął Amry i wszystek Izrael z nim od Giebbeton, a oblegli Tersę.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Odciągnął tedy Amri i wszytek Izrael z nim od Gebbeton i obiegli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wyruszył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wyprawił się z Gibbeton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wyruszyli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Omri wycofał się z całym wojskiem spod Gibbetonu i rozpoczął oblężenie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Omri, a z nim cały Izrael, ruszyli spod Gibbeton i oblegli 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Амврій і з ним ввесь Ізраїль з Ґаватона і облягли Терсу.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Omri wraz z całym Israelem nadciągnął z Gibbethonu i zaczął oblegać Tyrcę.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Omri, a z nim cały Izrael, wyruszyli więc spod Gibbetonu i oblegli, Tircę.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2024-03-28T08:06:51Z</dcterms:modified>
</cp:coreProperties>
</file>