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Omri, a z nim cały Izrael, wyruszył z Gibetonu i oblegli Tirsę.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2024-04-24T01:09:44Z</dcterms:modified>
</cp:coreProperties>
</file>