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16:19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 swoje grzechy, które popełnił, czyniąc to, co złe w oczach JAHWE, krocząc drogą Jeroboama* i (żyjąc) w jego grzechu, który popełnił i przez który wciągnął w grzech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dod.: syna Nebata.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2024-04-26T03:43:39Z</dcterms:modified>
</cp:coreProperties>
</file>