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wywyższyłem cię z prochu i uczyniłem cię księciem* nad moim ludem Izraelem, a ty poszedłeś drogą Jeroboama i wciągnąłeś w grzech mój lud Izrael, aby Mnie pobudzić do gniewu ich grzechami,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księciem, </w:t>
      </w:r>
      <w:r>
        <w:rPr>
          <w:rtl/>
        </w:rPr>
        <w:t>נָגִיד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2024-04-24T01:43:06Z</dcterms:modified>
</cp:coreProperties>
</file>