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Omriego, których dokonał, i jego potęga, do której doszedł, czyż nie zostały one spisane w zwoju Kronik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2024-03-28T19:41:43Z</dcterms:modified>
</cp:coreProperties>
</file>