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Achab,* syn Omriego, zapanował nad Izraelem** w trzydziestym ósmym roku (panowania) Asy, króla Judy,*** i panował Achab, syn Omriego, nad Izraelem w Samarii dwadzieścia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(…) nad Izraelem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trzydziestym (…) króla Judy : wg G: w drugim roku Josafata, δευτέρῳ τῷ Ιωσαφατ.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2024-04-25T23:01:43Z</dcterms:modified>
</cp:coreProperties>
</file>