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 zaś Achab, syn Omriego,* to, co złe w oczach JAHWE, bardziej niż wszyscy, którzy byli przed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Omriego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2024-04-19T20:21:15Z</dcterms:modified>
</cp:coreProperties>
</file>