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również Aszerę – i czynił więcej dla pobudzenia do gniewu JAHWE, Boga Izraela,* niż wszyscy królowie Izraela,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sporządził posąg Aszery. Achab czynił więcej dla pobudzenia do gniewu JAHWE, Boga Izraela, niż wszyscy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zasadził też gaj. Achab czynił więcej, by pobudzać JAHWE, Boga Izraela, do gniewu niż wszyscy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nasadził Achab gaj, a tem więcej wzruszył ku gniewu Pana, Boga Izraelskiego, nad wszystkie króle Izraelskie,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gaj. I przyczynił Achab w uczynku swym, drażniąc JAHWE Boga Izraelowego nade wszytkie króle Izraelskie,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sporządził też aszerę. Wskutek tego Achab jeszcze więcej czynił [złego] niż wszyscy królowie, którzy przed nim byli, drażniąc [tym]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kazał też sporządzić Aszerę; czynów takich, pobudzających do gniewu Pana, Boga Izraela, popełnił więcej aniżeli wszyscy królowie izraelscy, jego poprzednicy.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aszerę. Tym samym Achab, pobudzając do gniewu JAHWE, Boga Izraela, przewyższył wszystkich królów,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wykonał aszerę. Żaden z poprzednich królów Izraela nie popełnił tyle zła, co Achab, doprowadzając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zrobił aszerę. Achab czynił jeszcze więcej [rzeczy], obrażając Jahwe, Boga izraelskiego, bardziej niż wszyscy królowie izraelscy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Ахаав лісок, і додав Ахаав чинити розгнівання, щоб розгнівити свою душу, щоб бути вигубленим. Він вчинив зло понад всіх царів Ізраїля, що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także Aszerę. Nadto Ahab spełnił jeszcze inne czyny, jątrzące WIEKUISTEGO, Boga Israela, i to bardziej niż wszyscy królowie israelscy,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postawił święty słup; i czynił Achab więcej, by obrażać JAHWE, Boga Izraela, niż wszyscy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Boga Izraela : wg G: Jego duszy, τὴν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2024-04-25T05:16:20Z</dcterms:modified>
</cp:coreProperties>
</file>