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Chiel* z Betel odbudował Jerycho. Posadowił je kosztem Abirama,** swojego pierworodnego, a kosztem Seguba,*** swojego najmłodszego, wstawił jego bramy, zgodnie ze Słowem JAHWE, które wypowiedział za pośrednictwem Jozuego, syna Nuna.****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Chiel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Betel odbudował Jerycho. Kosztem Abirama,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swojego pierworodnego, założył fundamenty miasta, a kosztem Seguba, swojego najmłodszego, wstawił jego bramy. Stało się tak zgodnie ze Słowem JAHWE, które wypowiedział za pośrednictwem Jozuego,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jego czasów Chiel z Betel odbudował Jerycho. Założył fundamenty na Abiramie, swoim pierworodnym, a na Segubie, swoim najmłodszym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postawił jego bramy — według słowa JAHWE, które wypowiedział przez Jozuego,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jego zbudował Hijel, Betelczyk, miasto Jerycho. Na Abiramie, pierworodnym swoim, założył je, a na Segubie najmłodszym synu swym, wystawił bramy jego, według słowa Pańskiego, które powiedział przez Jozuego, syna Nunowego.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jego Hiel z Betela zbudował Jerycho. Na Abiram, pierworodnym swym, założył je, a na Segubie, ostatnim swym, postawił bramy jego: według słowa PANSKIEGO, które powiedział w ręce Jozue, syna Nun.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czasów Chiel z Betel odbudował Jerycho według zapowiedzi Pana, którą wyrzekł przez Jozuego, syna Nuna; położył jego fundamenty na swoim pierworodnym, Abiramie, a na swoim najmłodszym, Segibie, postawił jego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to czasów Chiel z Betelu odbudował Jerycho. Na Abiramie, swoim pierworodnym, założył jego fundamenty, a na Segubie, swoim najmłodszym jego, bramy, według słowa Pana, jakie wypowiedział przez Jozuego,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czasów Chiel z Betel odbudował Jerycho. Założył je na swoim pierworodnym synu, Abiramie, a na najmłodszym synu, Segibie, postawił jego bramy – zgodnie ze słowem JAHWE wypowiedzianym przez Jozuego,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czasów Chiel z Betel odbudował Jerycho. Założył fundamenty za cenę życia swojego pierworodnego syna, Abirama, a jego bramy postawił za cenę życia swojego najmłodszego syna, Segiba. Tak spełniło się słowo JAHWE, które wypowiedział przez Jozuego,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czasów Chiel z Betel odbudował Jerycho. Na Abiramie, swoim pierworodnym, położył jego fundament, a na Segubie, swoim najmłodszym [dziecku], wzniósł jego bramy, według słowa, które Jahwe zapowiedział przez Jozuego,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його днях Ахіїл Ветиліт збудував Єрихон. За Авірона свого первородного поклав його основу і за Сеґува свого наймолодшого поставив його браму за Господним словом, яке Він сказав рукою Ісуса сина Навина.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Hiel z Betel odbudował Jerycho; położył jego fundament na swoim pierworodnym – Abiramie, a na swoim najmłodszym – Segubie, postawił jego bramy, według słowa WIEKUISTEGO, które wypowiedział poprzez Jezusa,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Chiel Betelczyk zbudował Jerycho. Kosztem Abirama, swego pierworodnego, założył jego fundament i kosztem Seguba, swego najmłodszego, postawił jego wrota, zgodnie ze słowem, które JAHWE wyrzekł przez Jozuego, syna Nuna.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Chiel, </w:t>
      </w:r>
      <w:r>
        <w:rPr>
          <w:rtl/>
        </w:rPr>
        <w:t>חִיאֵל</w:t>
      </w:r>
      <w:r>
        <w:rPr>
          <w:rtl w:val="0"/>
        </w:rPr>
        <w:t xml:space="preserve"> , czyli: El żyje.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Abiram, </w:t>
      </w:r>
      <w:r>
        <w:rPr>
          <w:rtl/>
        </w:rPr>
        <w:t>אֲבִירָם</w:t>
      </w:r>
      <w:r>
        <w:rPr>
          <w:rtl w:val="0"/>
        </w:rPr>
        <w:t xml:space="preserve"> , czyli: ojciec jest wywyższony.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&lt;x&gt;110 11:7&lt;/x&gt; (&lt;x&gt;110 16:34&lt;/x&gt;L.).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2024-04-18T17:36:24Z</dcterms:modified>
</cp:coreProperties>
</file>