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Baszy umrze w mieście, tego pożrą psy, a kto u niego umrze w polu, tego pożre ptactwo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Baszy umrze w mieście, tego pożrą psy, a kto umrze w polu, tego pożre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Baszy umrze w mieście, zjedzą psy, a tego, kto umrze na polu, zjedzą powietrzne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 rodu Baazy umrze w mieście, zjedzą psy, a tego, który umrze na polu, zjedzą ptaki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z Baasa w mieście, psi go zjedzą, a kto umrze z niego na polu, zjedzą go ptacy powietrzni.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Zmarłego z rodu Baszy w mieście będą żarły psy, zmarłego zaś w polu będą żarły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ludzi Baaszy umrze w mieście, tego pożrą psy, a kto z ludzi jego umrze na polu, tego rozdziobią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Baszy umrze w mieście, tego zjedzą psy, a kto umrze na polu, tego rozdziobią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Baszy umrze w mieście, tego będą żarły psy, a kto umrze na polu, tego zjedzą drapieżne ptaki”.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umrze [z rodu] Baszy w mieście, tego pożrą psy, kto zaś mu umrze na polu, tego rozdziobie ptactwo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Померлого з Вааси в місті поїдять пси, і його мерця на рівнині поїдять небесні птахи.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 Baeszy umarł w mieście – tego pożrą psy, a kto by z niego zginął na polu – tego pożre 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 krewnych Baaszy umierającego w mieście pożrą psy, a każdego z jego krewnych umierającego w polu zjedzą ptaki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2024-04-23T15:15:22Z</dcterms:modified>
</cp:coreProperties>
</file>