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za pośrednictwem Jehu, syna Chananiego, proroka, Słowo JAHWE spełniło się na Baszy i na całym jego domu, za całe zło, które czynił w oczach JAHWE, pobudzając Go do gniewu czynami swoich rąk, by stał się jak dom Jeroboama, za którego (niegodziwość) zabił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zaś za pośrednictwem proroka Jehu, syna Chananiego, Słowo JAHWE spełniło się na Baszy i na całym jego rodzie. Stało się tak za całe zło, które czynił on w oczach JAHWE, pobudzając Go do gniewu dziełami swoich rąk, po to, by stać się jak dom Jeroboama, który zginął za swoje czyny.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Ponownie przez proroka Jehu, syna Chananiego, doszło słowo JAHWE przeciw Baszy i przeciw jego domowi za całe zło, które czynił w oczach JAHWE, pobudzając go do gniewu czynami swoich rąk, stając się podobnym do domu Jeroboama, i za to, że go zabił.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przez proroka Jehu, syna Hananijego, stało się słowo Pańskie przeciw Baazie i przeciw domowi jego, i przeciw wszystkiemu złemu, które czynił przed obliczem Pańskiem, wzruszając go ku gniewu sprawami rąk swoich, że ma być podobnym domowi Jeroboamowemu, i dla tego, że go zabił.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 ręce Jehu, syna Hanani, proroka, zstało się słowo PANSKIE przeciw Baasa i przeciw domowi jego, i przeciw wszemu złemu, które był uczynił przed JAHWE, żeby go rozdrażnił sprawami rąk swoich, aby się zstał jako dom Jeroboamów: dla tej przyczyny zabił go, to jest Jehu, syna Hanani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Ponownie przemówił Pan przez proroka Jehu, syna Chananiego, przeciw Baszy i jego rodowi, z powodu całego zła, jakiego dopuścił się w oczach Pana, drażniąc Go dziełem swoich rąk, jak to czynił ród Jeroboama, a także z powodu wytępienia tego 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to przez Jehu, syna Chananiego, proroka, spełniło się słowo Pana o Baaszy i całym jego rodzie, zarówno za wszelkie zło, które czynił w oczach Pana, pobudzając go do gniewu czynami swoich rąk, aby stać się podobnym do rodu Jeroboama, jak też za to, że go wytracił.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ponownie skierował przez proroka Jehu, syna Chananiego, słowo przeciw Baszy i jego rodowi z powodu całego zła, którego dopuścił się w oczach JAHWE, pobudzając Go do gniewu swoimi czynami, podobnie jak to było z rodem Jeroboama, a także z powodu wymordowania jego 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Ponownie słowo JAHWE zostało skierowane przez proroka Jehu, syna Chananiego, przeciw Baszy i jego rodzinie z powodu wszystkich jego czynów, które nie podobały się JAHWE. Doprowadził Go do gniewu nie tylko przez swoje postępowanie, w którym stał się podobny do rodziny Jeroboama, ale także przez całkowite jej zgładzenie.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za pośrednictwem proroka Jehu, syna Chananiego, przekazał Jahwe słowo dla Baszy i dla jego domu za wszystko zło, które czynił na oczach Jahwe, obrażając Go dziełami rąk swoich, stając się podobnym do domu Jeroboama, oraz z powodu wytępienia [tego rodu].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рукою Ія сина Ананія заговорив Господь проти Вааси і проти його дому (за) все зло, яке він вчинив перед Господом, щоб розгнівити його в ділах його рук, щоб бути за домом Єровоама, і щоб його побити.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przez proroka Jehę, syna Chananiego, doszło Baeszę i jego dom słowo WIEKUISTEGO, z powodu wszelkiej niegodziwości, którą spełnił w oczach WIEKUISTEGO, jątrząc Go sprawami swoich rąk. Zatem miało mu się powieść jak domowi Jerobeama dlatego, że wymordował tych ostatnich.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 pośrednictwem proroka Jehu, syna Chananiego, przyszło słowo JAHWE przeciwko Baaszy i jego domowi, zarówno z powodu wszelkiego zła, które popełnił w oczach JAHWE, obrażając go dziełem swoich rąk, by się stać jak dom Jeroboama, jak i za to, że zabił tamtego.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2024-04-26T19:16:43Z</dcterms:modified>
</cp:coreProperties>
</file>