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sprzysiągł się przeciw niemu jego sługa Zimri, dowódca połowy (oddziału) rydwanów. W Tirsie pił on, (Ela), do upicia piwo w domu Arsy, który stał nad domem (królewskim) w Tirsie.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2024-05-08T16:13:15Z</dcterms:modified>
</cp:coreProperties>
</file>