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dni* potok wysechł, gdyż w tej ziemi nie było deszczu.**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pewnego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deszczu, </w:t>
      </w:r>
      <w:r>
        <w:rPr>
          <w:rtl/>
        </w:rPr>
        <w:t>גֶׁשֶם</w:t>
      </w:r>
      <w:r>
        <w:rPr>
          <w:rtl w:val="0"/>
        </w:rPr>
        <w:t xml:space="preserve"> (geszem), może też oznaczać deszcz późny, tj. przypadający na marzec/kwiecień, zob. &lt;x&gt;50 11:14&lt;/x&gt;.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2024-05-09T00:42:24Z</dcterms:modified>
</cp:coreProperties>
</file>