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będzie, gdy ja odejdę od ciebie, a Duch JAHWE przeniesie cię na miejsce, którego nie znam? Pójdę donieść Achabowi, on ciebie nie znajdzie* i wtedy mnie zabije! A twój sługa boi się przecież JAHWE od swojej młodości.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będzie, jeśli ja cię tu zostawię, a Duch JAHWE przeniesie cię na inne, nieznane mi miejsce? Pójdę donieść o tobie Achabowi, on cię tu nie znajdzie — i mnie zabije! A przecież twój sługa od młodości żyje w 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gdy odejdę od ciebie, Duch JAHWE zaniesie cię, nie wiem dokąd. Gdy przyjdę powiedzieć Achabowi, a on cię nie znajdzie, wtedy mnie zabije. A twój sługa boi się JAHWE od swej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stałoby się, gdybym ja odszedł od ciebie, żeby cię Duch Pański zaniósł, gdziebym nie wiedział; a ja szedłszy opowiedziałbym Achabowi, a gdyby cię nie znalazł, zabiłby mię; a sługa twój boi się Pana od dzieciństwa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odejdę od ciebie, Duch PANSKI zaniesie cię na miejsce, którego ja nie wiem, a wszedszy, powiem Achabowi, a nie nalazszy cię, zabije mię. A sługa twój boi się JAHWE od dzieciństwa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może się zdarzyć, że kiedy ja odejdę od ciebie, to tchnienie Pańskie uniesie ciebie, nie wiem dokąd. Gdy zaś przyjdę powiedzieć Achabowi, a on cię nie znajdzie, to wówczas może mnie zabić! A wszak twój sługa boi się Pana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ruszę się stąd, duch Pana może cię zanieść na miejsce, którego nie znam. Ja pójdę zanieść Achabowi wiadomość, a on cię tu już nie zastanie i wtedy mnie zabije. A wszak twój sługa należy do wyznawców Pana od samej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może się zdarzyć, że gdy odejdę od ciebie, duch JAHWE zaniesie cię w nieznane mi miejsce i wówczas, gdy pójdę, aby zanieść Achabowi wiadomość, a on ciebie nie znajdzie, zabije mnie. A przecież twój sługa boi się JAHWE od swej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gdy tylko odejdę od ciebie, duch JAHWE może cię porwać, nie wiem dokąd. Jeśli więc pójdę powiedzieć Achabowi, że tu jesteś, a on cię nie znajdzie, to mnie zabije. A ja, twój sługa, od dzieciństwa jestem człowiekiem, który bardzo boi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odejdę od ciebie, duch Jahwe poniesie cię nie wiem dokąd. Ja pójdę oznajmić Achabowi, a gdy cię nie znajdzie, wtedy mię zabije. Sługa twój boi się Jahwe od swej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я відійду від тебе, і господний дух забере тебе до землі, яку я не знаю, і ввійду сповістити Ахаавові, і він мене убє. І твій раб боїться Господа від своєї молодості.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się stać, że ja od ciebie odejdę, a ciebie uniesie Duch WIEKUISTEGO, i nie będę wiedział dokąd. Pójdę opowiedzieć Ahabowi, a kiedy ciebie nie znajdzie – wtedy mnie zabije; choć twój sługa obawiał się WIEKUISTEGO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stanie się tak, że gdy odejdę od ciebie, duch JAHWE uniesie cię na miejsce, którego nie będę znał; ja zaś pójdę powiadomić Achaba, a on ciebie nie znajdzie i niechybnie mnie zabije; wszak sługa twój od młodości boi się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 ciebie nie znajdzie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2024-06-01T09:48:23Z</dcterms:modified>
</cp:coreProperties>
</file>