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zatem wezwanie między wszystkich Izraelitów. Zgromadził na górze Karmel również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więc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Achab do wszystkich synów Izraelskich, i zebrał te proroki na górę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Achab do wszytkich synów Izrael i zebrał proroki na górze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więc zew do wszystkich synów izraelskich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Izraelitów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Ахаав до всього Ізраїля і зібрав всіх пророків до гори Кармил.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Ahab rozesłał pomiędzy wszystkich synów Israela oraz zgromadził tych proroków przy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porozsyłał do wszystkich synów Izraela, i zebrał proroków na górze Karmel.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2024-06-01T08:14:18Z</dcterms:modified>
</cp:coreProperties>
</file>