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Czym zgrzeszyłem, że wydajesz swojego sługę w rękę Achaba, by kazał mnie uśmiercić?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zaoponował: Czym zgrzeszyłem, że wydajesz swojego sługę na śmierć z rąk Achaba?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Czym zgrzeszyłem, że wydajesz swego sługę w ręce Achaba,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on rzekł: Cóżem zgrzeszył, iż wydawasz sługę twego w ręce Achabowe,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Cóżem zgrzeszył, że wydajesz mnie, sługę twego, w ręce Achab,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zaś rzekł: Czym zgrzeszyłem, że wydajesz twego sługę na śmierć z ręki Achaba?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odrzekł: Cóż zawiniłem, że chcesz swego sługę wydać w rękę Achaba, aby mnie kazał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powiedział: Jaki grzech popełniłem, że wydajesz swego sługę w ręce Achaba,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„Cóż złego zrobiłem - zawołał - że wydajesz mnie w ręce Achaba? Chcesz,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to Obadjahu] odparł: - Com zawinił, że wydajesz sługę twojego w ręce Achaba,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Авдій: Чим я згрішив, що ти видаєш твого раба в руку Ахаава, щоб мене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powiedział: Czym zgrzeszyłem, że chcesz wydać twojego sługę w moc Ahaba,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”Czymże zgrzeszyłem, abyś wydawał swego sługę w rękę Achaba, by mnie uśmiercił?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2024-06-01T07:28:48Z</dcterms:modified>
</cp:coreProperties>
</file>