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19:15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 do niego: Idź, wróć swoją drogą na pustynię przy Damaszku, a gdy tam dojdziesz, namaścisz Chazaela na króla nad Aramem,*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8:13&lt;/x&gt;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2024-05-04T13:25:29Z</dcterms:modified>
</cp:coreProperties>
</file>