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Wyjdę i stanę się duchem kłamliwym w ustach wszystkich jego proroków. A (On) na to: Zwiedziesz, a też zdołasz.* Wyjdź i uczyń tak!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Zwiedziesz, a też zdołasz, </w:t>
      </w:r>
      <w:r>
        <w:rPr>
          <w:rtl/>
        </w:rPr>
        <w:t>וְגַם־ ּתּוכָלּתְפַּתֶה</w:t>
      </w:r>
      <w:r>
        <w:rPr>
          <w:rtl w:val="0"/>
        </w:rPr>
        <w:t xml:space="preserve"> , lub: zwiedziesz, a też jesteś w stanie (tego dokonać) lub: (jego) przemóc, pod. G: zwiedziesz i (to) potrafisz, ἀπατήσεις καί γε δυνήσει.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2024-05-05T06:33:04Z</dcterms:modified>
</cp:coreProperties>
</file>