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postąpię według twoich słów. Oto daję ci mądre i rozumne serce, tak że takiego, jak ty, nie było (jeszcze) przed tobą ani taki, jak ty, nie powstanie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spełnię twoją prośbę. Oto daję ci mądre i rozumne serce. Takiego, jak ty, jeszcze nie było przed tobą ani taki, jak ty, nie powstanie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uczyniłem według twoich słów: Dałem ci serce mądre i rozumne, tak że podobnego tobie nie było przed tobą ani po tobie nie powstanie nikt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Otożem uczynił według słów twoich; otom ci dał serce mądre i rozumne, tak, iż żaden równy tobie nie był przed tobą, ani po tobie powstanie równy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otóżem ci uczynił według mowy twojej i dałem ci serce mądre i rozumne, tak iż żaden przed tobą nie był podobny tobie ani po tobie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spełniam twoje pragnienie i daję ci serce mądre i pojętne, takie, że podobnego tobie przed tobą nie było i po tobie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zgodnie z twoim życzeniem: Oto daję ci serce mądre i rozumne, że takiego jak ty jeszcze nie było przed tobą i takiego jak ty również po tobie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spełniam twoją prośbę: Oto daję ci serce mądre i roztropne. Takiego jak ty nie było przed tobą i po tobie nie będzie takiego jak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spełniam twoją prośbę: daję ci rozum i przenikliwość. Podobnego tobie nie było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spełnię twoją prośbę i dam ci serce mądre i rozumne [w takim stopniu], że takiego, jakim ty będziesz, nie było przed tobą, i taki, jak ty, nie zjawi się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ти не попросив, Я дав тобі, і багатство і славу, так що не було між царями чоловіка подібного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według twojego słowa; dam ci mądre i rozumne serce, takie, że podobnego do ciebie nie było przed tobą, ani nie powstanie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uczynię zgodnie z twoimi słowami. ” Oto dam ci serce mądre i odznaczające się zrozumieniem, tak iż nie było przed tobą nikogo podobnego do ciebie ani nie powstanie po tobie nikt podobny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2024-05-07T18:48:17Z</dcterms:modified>
</cp:coreProperties>
</file>