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nadal składał ofiary na wzgórzach, ponieważ do tych dni* nie zbudowano jeszcze domu dla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2024-05-07T11:12:59Z</dcterms:modified>
</cp:coreProperties>
</file>