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Salomon był królem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królem królując nad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został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został uznany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dalej królował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2024-04-30T10:08:16Z</dcterms:modified>
</cp:coreProperties>
</file>