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288"/>
        <w:gridCol w:w="2287"/>
        <w:gridCol w:w="2775"/>
        <w:gridCol w:w="38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Szimei, syn Eli, w Beniaminie.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2024-04-30T14:43:15Z</dcterms:modified>
</cp:coreProperties>
</file>