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0"/>
        <w:gridCol w:w="1445"/>
        <w:gridCol w:w="6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i Izrael były w swojej liczbie tak liczne, jak piasek, który jest nad morzem; jedli i pili – i weselili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2024-04-30T20:13:02Z</dcterms:modified>
</cp:coreProperties>
</file>