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(sztuk) tucznego bydła i dwadzieścia (sztuk) bydła z pastwiska oraz sto owiec – oprócz jeleni i gazeli, saren* i tucznego drobiu.**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saren, </w:t>
      </w:r>
      <w:r>
        <w:rPr>
          <w:rtl/>
        </w:rPr>
        <w:t>יַחְמּור</w:t>
      </w:r>
      <w:r>
        <w:rPr>
          <w:rtl w:val="0"/>
        </w:rPr>
        <w:t xml:space="preserve"> (jachmur).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drobiu, ּ</w:t>
      </w:r>
      <w:r>
        <w:rPr>
          <w:rtl/>
        </w:rPr>
        <w:t>בַרְּבֻרִים</w:t>
      </w:r>
      <w:r>
        <w:rPr>
          <w:rtl w:val="0"/>
        </w:rPr>
        <w:t xml:space="preserve"> (barburim),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2024-04-30T10:08:03Z</dcterms:modified>
</cp:coreProperties>
</file>