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 korzystających z jego stołu. Dbali oni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każdy w swoim miesiącu, zaopatrywali w żywność króla Salomona i wszystkich, którzy przychodzili do stołu króla Salomona,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podejmowali oni przełożeni króla Salomona, i wszystkie, którzy przychodzili do stołu króla Salomona, każdy miesiąca swego, nie dopuszczając, aby na czem schodzić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opatrowali je wyższej pomienieni starostowie królewscy; lecz i potrzeby do stołu króla Salomona z wielką pilnością dodawali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ci zaopatrywali króla Salomona i wszystkich zaproszonych do stołu królewskiego; każdy w swoim miesiącu, tak iż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zaopatrywali króla Salomona i wszystkich, którzy korzystali ze stołu króla Salomona, każdy w wyznaczonym mu miesiącu, nie dopuszczając, 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pełnomocnicy dostarczali żywności królowi Salomonowi i każdemu, kto przychodził do stołu króla Salomona, każdy w swoim miesiącu. Nie pozwalali, by czegokolwiek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2024-04-30T11:02:19Z</dcterms:modified>
</cp:coreProperties>
</file>