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222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pięć oraz tysiąc.*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złożył trzy tysiące przypowieści, a pieśni jego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Salomon trzy tysiące przypowieści, a pieśni jego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bowiem trzy tysiące przysłów, a pieśni jego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on trzy tysiące przypowieści i 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potrafił powiedzieć trzy tysiące przysłów, a jego pieśni było tysiąc pięć.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&lt;x&gt;240 22:17-23:12&lt;/x&gt; uwidacznia powiązania z egip. pismami mądrościowymi: pięć oraz tysiąc, </w:t>
      </w:r>
      <w:r>
        <w:rPr>
          <w:rtl/>
        </w:rPr>
        <w:t>וָאָלֶף חֲמִּׁשָה</w:t>
      </w:r>
      <w:r>
        <w:rPr>
          <w:rtl w:val="0"/>
        </w:rPr>
        <w:t xml:space="preserve"> , metafora (?) lub tysiąc pięć; pod. G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1:1&lt;/x&gt;; &lt;x&gt;240 10:1&lt;/x&gt;; &lt;x&gt;240 25:1&lt;/x&gt;; &lt;x&gt;260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2024-04-30T21:01:46Z</dcterms:modified>
</cp:coreProperties>
</file>