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3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Ben-Chur* na pogórzu Efraima.**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imiona: Ben-Chur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pogórzu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syn Chura — na górze Efraim;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ich: Syn Hura na górze Efraim;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ich: Benhur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Ben-Chur na górze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ich imiona: Ben-Chur był namiestnikiem na pogórze efraimskie,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imiona: Ben-Chur w górach Efraima;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imiona: Ben-Chur na górzystym obszarze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ich imiona: syn Chura, w górach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їхні імена: Венор в околиці Ефраїма,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Ben–Chur na wzgórzu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syn Chura – w górzystym regionie Efraima;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Ben-Chur, ּ</w:t>
      </w:r>
      <w:r>
        <w:rPr>
          <w:rtl/>
        </w:rPr>
        <w:t>בֶן־חּור</w:t>
      </w:r>
      <w:r>
        <w:rPr>
          <w:rtl w:val="0"/>
        </w:rPr>
        <w:t xml:space="preserve"> , czyli: syn Horusa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lokalizacji geograficznych, &lt;x&gt;110 4:8&lt;/x&gt;L.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2024-04-30T13:50:11Z</dcterms:modified>
</cp:coreProperties>
</file>