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chodzi o) ten dom, który budujesz: Jeśli będziesz postępował według moich ustaw i pełnił moje prawa, i przestrzegał wszystkich moich przykazań, postępując według nich, to dotrzymam mojego Słowa o tobie, które wypowiedziałem do Dawida,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2024-05-14T05:25:17Z</dcterms:modified>
</cp:coreProperties>
</file>