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35"/>
        <w:gridCol w:w="50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zamieszkam wśród synów Izraela, i nie opuszczę mojego ludu Izraela.*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zamieszkam wśród synów Izraela i nie opuszczę mojego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zamieszkam wśród synów Izraela, i nie opuszczę swego ludu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będę mieszkał w pośrodku synów Izraelskich, a nie opuszczę ludu mego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będę mieszkał w pośrzodku synów Izraelowych i nie opuszczę ludu mego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zamieszkam pośród Izraelitów i nie opuszczę mego ludu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zamieszkam wśród synów izraelskich, i nie opuszczę mojego ludu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zamieszkam pośród Izraelitów i nie opuszczę Mojego ludu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Zamieszkam wśród Izraelitów i nie opuszczę mojego ludu Izraela”.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zamieszkam pośród synów Izraela i nie opuszczę ludu mego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збудував дім і закінчив його, і покрив стелю дому кедриною,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Zamieszkam wśród synów Israela i nie opuszczę Mojego israelskiego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naprawdę będę przebywał pośród synów Izraela, i nie opuszczę swego ludu, Izraela”.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26:11-12&lt;/x&gt;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2024-05-14T08:08:22Z</dcterms:modified>
</cp:coreProperties>
</file>