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miejscem wewnętrznym,* dwadzieścia łokci długim i dwadzieścia łokci szerokim, i dwadzieścia łokci wysokim – a pokrył je litym złotem** – ustawił cedrowy ołtarz.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przed  miejscem  wewnętrznym : 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litym złotem, </w:t>
      </w:r>
      <w:r>
        <w:rPr>
          <w:rtl/>
        </w:rPr>
        <w:t>זָהָב סָגּור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2024-05-14T13:09:03Z</dcterms:modified>
</cp:coreProperties>
</file>