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6"/>
        <w:gridCol w:w="2462"/>
        <w:gridCol w:w="2987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cheruby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2024-05-13T20:58:12Z</dcterms:modified>
</cp:coreProperties>
</file>