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przed domem świątyni (mierzył): dwadzieścia łokci jego długość z przodu szerokości domu, dziesięć łokci* jego szerokość z przodu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2024-05-14T18:52:40Z</dcterms:modified>
</cp:coreProperties>
</file>